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e0a2" w14:textId="093e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учебно-методической и научно-методической работы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23.09.2022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25)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 и для осуществления руководства и координации учебно-методической работы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и научно-методической работы.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приказ и.о. Министра образования и науки Республики Казахстан от 18 ноября 2004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946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организации учебно-методической работы в организациях образования" (зарегистрированный в Реестре государственной регистрации нормативных правовых актов Республики Казахстан от 15 декабря 2004 года N 3282, опубликованный в "Юридической газете" от 21 октября 2005 года N 195-196 (929-930)).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высшего и послевузовского образования (Омирбаев С.М.)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опубликования.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образования и науки Республики Казахстан Шамшидинову К.Н.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2007 г. N 583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учебно-методической и научно-методической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организации и осуществления учебно-методической и научно-методической работы (далее - Правила) определяют порядок организации и осуществления учебно-методической и научно-методической работы в организациях образования, реализующие общеобразовательные учебные программы начального, основного среднего и общего среднего, образовательные программы технического и профессионального, образовательные программы послесреднего, образовательные программы высшего и послевузовского образования.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 - педагогический работник организации образования (кроме высших учебных заведений), выполняющий учебно-методическую, научно-методическую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методический (учебно-методический, научно-методический) совет -форма коллегиального управления учебно-методической работой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методический кабинет - структурное подразделение организации образования, областного (городского) управления образования по руководству научной и учебно-методической работой;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организации образования по учебной (учебно-методической) работе - должность руководителя непосредственно возглавляющего учебно-методическую работу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научно-методическая работа - это многоуровневая, многофункциональная система совместной деятельности руководителей, педагогов и структурных подразделений организаций образования, способствующая обеспечению качества образования посредством повышения профессиональной компетентности педагогов и решения инновационных проблем образовательного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учебно-методическое управление (центр, кафедра, отдел, кабинет) -структурные подразделения, осуществляющие учебно-методическую работу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учебно-методическая работа - это деятельность организации образования по обеспечению образовательного процесса психолого-педагогическими, дидактико-методическими и учебно-материальными объектами для достижения его обучающих, воспитательных и развивающих целей.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Учебно-методическая и научно-методическая работа осуществляется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Задачами учебно-методической и научно-методической работы являются: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научно-методическое обеспечение реализации образовательных программ;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внедрение новых и совершенствование существующих технологий, методов, средств и форм образовательного процесса;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творческого мышления педагога, обеспечение повышения квалификации и профессионального мастерства педагогических работников, совершенствование научно-методического потенциала педагогического коллектива.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и научно-методической работой возлагается: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учебно-методического совета технического и профессионального, послесреднего образования и учебно-методических объединений технического и профессионального, послесреднего образования по профилям регулируется Положением об их деятельности.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образования, за исключением военных, специальных учебных заведений, – на учебно-методические объединения по направлениям подготовки кадров.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Учебно-методическая и научно-методическая работа осуществляется в соответствии с законодательством Республики Казахстан, Государственными общеобязательными стандартами образования всех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№ 17669) и настоящими правилами.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05.06.2019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Содержание учебно-методической и научно-методической работы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Учебно-методическая и научно-методическая работа в организациях образования, реализующих общеобразовательные учебные программы начального, основного среднего, общего среднего образования включает следующие направления: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умение и навыки самостоятельной работы, самообразования, развивающими умственную, познавательную активность;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ознакомление с нормативными документами в области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и творческое освоение разнообразных форм и методов преподавания, внеклассной, внешкольной предметной и воспитательной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ознакомление с лучшим, новаторским опытом и творческим использованием его идей, функциями и прогрессивными идеями менеджмента, инновациями;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проведение разнообразных форм методической и научно-методической работы, направленных на совершенствование учебно-воспитательного процесса и оказание практической помощи педагогу на выявление научного потенциала учащихся (участие в Республиканских, международных олимпиадах и конкурсах);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качества преподавания, уровня достижений обучения, воспитания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процедуре аттестации педагогических работников и приравненных к ним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методической и научно-методической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Учебно-методическая и научно-методическая работа в организациях образования, реализующих образовательные программы технического и профессионального, образовательные программы послесреднего образования включает следующие направления: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изучения, анализ и реализация нормативных правовых документов, рекомендаций органов управления образованием; учебно-программной документации, внесение предложений по их совершенствованию;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изучения новых учебных программ и предложений по их внедрению в учебный процесс; 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предложений по внесению изменений в стандарты и образовательные программы с учетом требований рынка труда;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обсуждение итогов текущего, промежуточного контроля, анализ качества знаний, навыков и умений обучающихся и разработка предложений по улучшению результатов; 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педагогического наставничества, оказание помощи начинающим педагогическим работникам и мастерам производственного обучения в подготовке и проведении учебных занятий, разработке учебно-методических, научно-методических материалов и внеурочных мероприятий;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взаимопосещения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учебно-воспитательной работе и новых технологий обучения;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конкурсов профессионального мастерства по специальностям и квалификациям, тематических, научных, научно-методических семинаров, конференций и научно-методических совещаний;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обзоров педагогической, научной, методической литературы, рефератов, докладов, методических разработок и пособий, технических средств обучения и электронно-вычислительной техники;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работы по педагогике сотрудничества, самоуправлению, привлечению обучающихся к улучшению учебно-воспитательного процесса и к более широкому использованию эффективных форм организации труда, взаимопроверки и взаимопомощи.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Учебно-методическая и научно-методическая работа в организациях образования, реализующих образовательные программы высшего и послевузовского образования включает следующие направления: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 по обобщению и распространению передового педагогического опыта и информатизации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влияния организации учебно-методической и научно-методической работы на текущую успеваемость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методического обеспечения самостоятельной работы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методического обеспечения работы по ежегодному формированию контингента обучающихся с учетом профиля, уровня подготовки и возможностей;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обеспеченности образовательного процесса учебной литературой и научно-методическими методическими разработками;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перспективного планирования образовательного процесса с учетом демографической, экономической и отраслевой ситуации по регионам и в целом по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внедрение учебно-методической и научно-методической документации по новым технологиям обучения, в том числе по кредитной технологии, дистанционного обучения и в форме онлайн-обучения;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маркетинговых исследований с целью создания базы данных для прогноза потребности в специалистах по существующим и перспективным направлениям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внедрение дидактико-методических, учебно-материальных средств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экспертиза учебников, учебных, учебно-методических пособий, диссертаций, монографий, научных статей, научно-методических разработок,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мониторинга обеспеченности образовательного процесса учебной литературой и научно-методическими разработками;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внесение предложений по унификации учебных программ по родственным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совершенствованию нормативных правовых документов, классификатора специальностей высшего и послевузовского образования, государственных общеобязательных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рабочих учебных программ, участие в подготовке проектов типовых учебных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экспертиза рабочих учебных планов и рабочих учебных программ с учетом требований государственных общеобязательных стандартов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разработка учебников, учебно-методических и научно-методических комплексов, учебно-методических пособий, в том числе на электронных носителях и дидактических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разработка и внедрение учебно-методической и научно-методической документации по новым технологиям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анализ качества преподавания, уровня учебных достижений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организация, координация, анализ содержания и формы научно-исследовательской, научно-методической работы студентов, магистрантов, докторантов;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организация и осуществление подготовки магистрантов, докторов философии по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экспертиза учебников, учебных, учебно-методических пособий, диссертаций, монографий, научных статей, научно-методических разработок, проектов.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образования и науки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23.09.2022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организации учебно-методической</w:t>
      </w:r>
      <w:r>
        <w:br/>
      </w:r>
      <w:r>
        <w:rPr>
          <w:rFonts w:ascii="Times New Roman"/>
          <w:b/>
          <w:i w:val="false"/>
          <w:color w:val="000000"/>
        </w:rPr>
        <w:t>и научно-методической работы в структурных подразделениях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Учебно-методическая и научно-методическая работа осуществляются во всех структурных подразделениях, реализующих, координирующих учебный процесс, образовательные программы начального, основного среднего, общего среднего, технического и профессионального, послесреднего, высшего и послевузовского образования (методических объединениях, методических предметных и цикловых комиссиях, кафедрах, отделениях, факультетах, институтах), в организациях, где методическая работа является основным видом деятельности (республиканский, областные, районные, городские методические кабинеты), в структурных подразделениях по учебно-методической работе (учебно-методические отделы, управления, центры, кабинеты).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Структурные подразделения осуществляют учебно-методическую и научно-методическую работу на основе настоящих Правил и положения, утверждаемого в порядке, предусмотренном уставом организации образования.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Работниками структурных подразделений по учебно-методической и научно-методической работе являются методисты, количество которых устанавливается советом организации образования, исходя из набора специальностей, специализаций данного вуза, а также численности обучающихся и преподавателей.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Структурные подразделения осуществляют следующую учебно-методическую и научно-методическую работу: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учебно-методической и научно-методической работой кафедр, отделений, факультетов, институтов;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нормативных правовых документов по учебно-методической и научно-методической работе и рекомендация их для рассмотрения методическими (научно-методическими, научно-техническими) советами;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учебно-воспитательного процесса, методической работы и выработка рекомендаций по их совершенствованию;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рекомендация к публикации и распространению учебно-методической и научно-методической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Непосредственное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руководство учебно-методической работой структурных подразделений осуществляют выборные представительные органы: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совета структурного подразделения определяются советом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Формами коллективной методической работы являются предметные и цикловые комиссии, кафедры, школы передового опыта, инструктивно-методические совещания, семинары, лектории, практикумы и конференции. 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Методические предметные и цикловые комиссии в организациях технического и профессионального образования создаются при наличии трех преподавателей специальных и общеобразовательных дисциплин, предметов, включая мастеров производственного обучения по специальностям.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Кафедры в организациях послесреднего образования создаются при наличии трех преподавателей профессиональных, социально-гуманитарных и естественнонаучных дисциплин.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недостаточном количестве преподавателей для образования методической комиссии руководство организации образования должно организовать их участие в работе комиссий, объединяющих педагогических работников соответствующих дисциплин (специальностей, квалификаций) из нескольких организаций образования районов, городов.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методическими комиссиями в организациях технического и профессионального образования осуществляют председатели, избранные из числа наиболее опытных преподавателей и мастеров производственного обучения, в организациях послесреднего образования - заведующие кафедрами. К работе методических комиссий, кафедр могут привлекаться научные и педагогические сотрудники научных учреждений, специалисты предприятий. 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Учебно-методическая документация разрабатывается соответствующими структурными подразделениями организаций образования, проходит обсуждение в методических комиссиях, кафедрах, методических советах структурных подразделений, организации образования и после получения их положительного заключения утверждается руководителем, заместителем руководителя по учебной, учебно-методической работе организации образования. 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рабочие учебные планы, которые рассматриваются соответствующими методическими комиссиями, кафедрами, советами структурных подразделений (институтов, факультетов, отделений), структурными подразделениями по учебно-методической и научно-методической работе и после получения положительного заключения во всех соответствующих методических советах утверждаются руководителем организации образования.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20. Рабочие учебные программы и поурочные планы разрабатываются преподавателями в соответствии с типовой учебной программой, рассматриваются методическим советом структурного подразделения, организации образования и утверждается заместителем руководителя организации образования по учебной (учебно-методической) работе. </w:t>
      </w:r>
    </w:p>
    <w:bookmarkEnd w:id="44"/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Методические указания и рекомендации разрабатываются преподавателями организации образования. После обсуждения и получения положительного заключения в методических комиссиях, кафедрах, методических советах структурных подразделений, организации образования, утверждаются заместителем руководителя организации образования по учебной (учебно-методической) работе. </w:t>
      </w:r>
    </w:p>
    <w:bookmarkEnd w:id="45"/>
    <w:bookmarkStart w:name="z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Методический кабинет областного (городского) управления образования координирует учебно-методическую работу организаций технического и профессионального, послесреднего образования и учебно-методических объединений.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Объединения по учебно-методической</w:t>
      </w:r>
      <w:r>
        <w:br/>
      </w:r>
      <w:r>
        <w:rPr>
          <w:rFonts w:ascii="Times New Roman"/>
          <w:b/>
          <w:i w:val="false"/>
          <w:color w:val="000000"/>
        </w:rPr>
        <w:t>и научно-методической работе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23. Интересы субъектов образовательного процесса, касающиеся учебно-методической работы могут представлять их объединения, создаваемые и действующие в соответствии с законодательством Республики Казахстан. </w:t>
      </w:r>
    </w:p>
    <w:bookmarkEnd w:id="48"/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Учебно-методические объединения создаются на добровольных началах по отраслевому (группам специальностей, дисциплин) признаку. В них входят представители организаций образования, работодателей и социальных партнеров. </w:t>
      </w:r>
    </w:p>
    <w:bookmarkEnd w:id="49"/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организациях образования, реализующих общеобразовательные учебные программы начального, основного среднего и общего среднего образования школьные и межшкольные методические объединения создаются для учителей общеобразовательных дисциплин, учителей 1-4 классов, классных руководителей, воспитателей дошкольных учреждений, школ-интернатов. Заседания проводится один раз в четверть или по мере необходимости. </w:t>
      </w:r>
    </w:p>
    <w:bookmarkEnd w:id="50"/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Методические объединения в организациях начального, основного среднего, общего среднего образования создаются при наличии в школе не менее 3-х учителей одного предмета. </w:t>
      </w:r>
    </w:p>
    <w:bookmarkEnd w:id="51"/>
    <w:bookmarkStart w:name="z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Районные методические объединения создаются для учителей общеобразовательных дисциплин, учителей начальных классов, воспитателей дошкольных организации образования, школ-интернатов, школьных библиотекарей с периодичностью заседаний два-три раза в год. </w:t>
      </w:r>
    </w:p>
    <w:bookmarkEnd w:id="52"/>
    <w:bookmarkStart w:name="z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наличии малокомплектных школ с совмещенными классами в районе создаются методические объединения учителей таких классов. </w:t>
      </w:r>
    </w:p>
    <w:bookmarkEnd w:id="53"/>
    <w:bookmarkStart w:name="z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План работы методического объединения составляются на год и утверждается руководителем организаций образования на основе результатов системы диагностики, анализа, контроля и задач дифференциации и индивидуализации работы по повышению квалификации работников образования. </w:t>
      </w:r>
    </w:p>
    <w:bookmarkEnd w:id="54"/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Методические объединения в организациях начального, основного среднего, общего среднего образования возглавляет руководитель, избираемый (назначаемый) сроком на 1 год из числа наиболее подготовленных, творчески работающих педагогов. Руководители межшкольных объединений назначаются районным (городским) отделом образования. </w:t>
      </w:r>
    </w:p>
    <w:bookmarkEnd w:id="55"/>
    <w:bookmarkStart w:name="z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Непосредственное руководство методической работой осуществляют заместители руководителя согласно курируемых предметов и направлений деятельности и руководители методических объединений. </w:t>
      </w:r>
    </w:p>
    <w:bookmarkEnd w:id="56"/>
    <w:bookmarkStart w:name="z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руководства и координации работы методических объединениий может создаваться методический совет, не дублирующий по содержанию работу педагогического совета. </w:t>
      </w:r>
    </w:p>
    <w:bookmarkEnd w:id="57"/>
    <w:bookmarkStart w:name="z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Учебно-методические объединения организаций технического и профессионального, послесреднего образования создаются по профилю и осуществляют деятельность по следующим направлениям: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работы по подготовке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разработки учебно-методических пособий по учебным дисциплинам технического и профессионального образования,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предложений и методических рекомендаций по внедрению современных технологий обучения, контроля знаний и информатизации учебного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обобщение опыта организации научно-технического творчества обучающихся, организация и проведение конкурсов на лучшие курсовые и дипломные проекты, профессионального мастерства по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для участия в международных, республиканских конференциях и прохождения стажировок преподавателей организаций образования по родственным квалификациям и специальностям в республике, странах СНГ и дальнего зарубежья;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разработка рекомендации по организации профориентационной работы среди молодежи и незанятого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подготовке аналитических материалов о состоянии оценки обеспеченности учебно-методической литературой, педагогическими средствами обучения, учебно-лабораторным оборудованием, фильмами и современными средствами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методическое обеспечение курсов повышения квалификации специалистов технического и профессионального образования, послесреднего образования, организуемых на базе колледжей;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информационного банка данных образовательных программ, организация мониторинга качества подготовки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приказом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Решения учебно-методических объединений носят рекомендательный характер и доводятся до всех организаций образования - членов учебно-методического объединения по профилю.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Руководство деятельностью учебно-методических объединений осуществляет Председатель, утверждаемый решением учебно-методического совета. Председатель учебно-методического объединения организует и направляет работу учебно-методического объединения. </w:t>
      </w:r>
    </w:p>
    <w:bookmarkEnd w:id="60"/>
    <w:bookmarkStart w:name="z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организациях образования, реализующих образовательные программы высшего и послевузовского образования для организации и проведения учебно-методической работы создаются учебно-методические секции.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